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3048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twe śmierci żądło gdzie twoje piekło zwycięstwo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jest, o śmierci, twe zwycięstwo? Gdzie jest, o śmierci, twoje żądło?*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twe, śmierci, zwycięstwo? Gdzie twój, śmierci, kolec*?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twe śmierci żądło gdzie twoje piekło zwycięstwo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"zwycięstwo? Gdzie twój, śmierci, kolec?": "zwycięstwo? Gdzie twój, grobie kolec?"; "kolec? Gdzie twe, śmierci, zwycięstwo? "kolec? Gdzie twe, grobie, zwycięstwo?".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2024-05-19T03:36:51Z</dcterms:modified>
</cp:coreProperties>
</file>