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jednak dzięki! On darzy nas zwycięstwem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dzięki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Bogu, który nam dał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będą Bogu dzięki, który nam dał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dzięka Bogu, który nam dał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dał nam odnieść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który nam daje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natomiast niech będą dzięki za to, że daje nam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daje nam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dzięki, bo daje nam zwycięstwo przez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jednak niech będą dzięki za to, że nam daje zwycięstwo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zwycięstwo, którym nas obdarza,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подяка, що дає нам перемогу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który nam daje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nam daje zwycięstwo przez naszego Pana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gdyż daje nam zwycięstwo przez naszego 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Dziękujmy jednak Bogu za to, że posłał Jezusa Chrystusa, naszego Pana, i pozwolił nam odnieść zwycięstwo!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2024-05-26T17:20:26Z</dcterms:modified>
</cp:coreProperties>
</file>