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mam sobie nic do zarzucenia, ale to nie dzięki temu jestem usprawiedliwiony. Tym, który mnie rozlicza,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w sobie nie dostrzegam, jednak nie jestem przez to usprawiedliwiony, lecz tym,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 nic na się nie wiem, wszakże nie przeto jestem usprawiedliwiony; ale ten, który mnie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w niwczym nie czuję, ale nie w tym jestem usprawiedliwion, a który mię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nie wyrzuca mi wprawdzie niczego, ale to mnie jeszcze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niczego się nie poczuwam, lecz to mnie jeszcze nie usprawiedliwia, bo tym, który mię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sobie nie wyrzucam, ale nie z tego powodu jestem usprawiedliwiony. Tym bowiem,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wprawdzie w sobie nie dostrzegam, ale to mnie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mam niczego do zarzucenia sobie, choć jednak nie przez to dostąpiłem usprawiedliwienia: to Pan mnie osądza.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sobie wprawdzie nic do zarzucenia, ale to mnie jeszcze nie usprawiedliwia; Pan jest moim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wprawdzie niczego mi nie wyrzuca, ale to nie wystarcza, abym czuł się niewinny. Moim sędzią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 ні в чому не відчуваю себе винним, але цим не виправдуюся. Той, хто мене судить, -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niczego we mnie nie mogę zobaczyć lecz nie w tym jestem uznany za sprawiedliwego; zaś tym, który mnie ocenia,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świadomy niczego, co by świadczyło przeciw mnie, ale to nie czyni mnie niewinnym. 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bowiem świadom niczego, co byłoby przeciwko mnie. Jednakże to nie dowodzi, że jestem prawy, a 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nie mogę sobie zarzucić, ale to nie wystarcza. Ocenić musi mnie sam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2024-05-04T03:58:55Z</dcterms:modified>
</cp:coreProperties>
</file>