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3385"/>
        <w:gridCol w:w="4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z Panem jeden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Panem,* jest (z Nim) jednym duchem.**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łączący się (z) Panem jednym duchem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(z) Panem jeden duch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15:4-5&lt;/x&gt;; &lt;x&gt;520 6:5&lt;/x&gt;; &lt;x&gt;520 11:17&lt;/x&gt;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17:21-23&lt;/x&gt;; &lt;x&gt;520 8:9-11&lt;/x&gt;; 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2024-05-02T19:46:38Z</dcterms:modified>
</cp:coreProperties>
</file>