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 żono czy męża zbawisz lub co wiesz mężu czy żonę zbawisz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że zbawisz męża?* Albo skąd wiesz, mężu, że zbawisz żonę?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bowiem wiesz, kobieto, czy męża zbawisz? Lub co* wiesz, mężu, czy kobietę zbawisz?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 żono czy męża zbawisz lub co wiesz mężu czy żonę zbawisz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2024-04-29T10:18:25Z</dcterms:modified>
</cp:coreProperties>
</file>