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powołany (jako) obrzezany? Niech nie ukrywa obrzezania. W nieobrzezaniu został ktoś powołany? Niech się nie obrzezuje.*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ktoś został powołany? Nie niech naciąga sobie*. W nieobrzezaniu jest powołany ktoś? Nie niech obrzeza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&lt;x&gt;520 2:25&lt;/x&gt;; &lt;x&gt;550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nie naciąga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"Niech nie obrzeza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2024-04-29T11:11:55Z</dcterms:modified>
</cp:coreProperties>
</file>