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68"/>
        <w:gridCol w:w="56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nieżonatym i wdowom dobry dla nich jest jeśli pozostaliby jak i ja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Nieżonatym natomiast, niezamężnym* i wdowom mówię: Dobrze im (będzie), jeśli pozostaną jak ja.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Mówię zaś niezaślubionym i wdowom: piękne (dla) nich, jeśli trwać będą jak i ja;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nieżonatym i wdowom dobry (dla) nich jest jeśli pozostaliby jak i ja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Nieżonatym natomiast, niezamężnym oraz wdowom mówię: Dobrze by im było, gdyby żyli tak, jak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nieżonatych i wdów mówię: Dobrze będzie dla nich, jeśli pozostaną jak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mówię nieżonatym i wdowom: Dobrze im jest, jeźliby tak zostali, jako i 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mówię nieżonatym i wdowam: dobrze im jest, jeśli żeby tak trwali jako i 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zaś, którzy nie wstąpili w związki małżeńskie, oraz tym, którzy już owdowieli, mówię: dobrze będzie, jeśli pozostaną jak i 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mówię tym, którzy nie wstąpili w związki małżeńskie, oraz wdowom: Dobrze zrobią, jeśli pozostaną w tym stanie, w jakim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zaś, którzy nie wstąpili w związek małżeński oraz wdowom, mówię, że dobrze będzie dla nich, jeśli pozostaną podobnie jak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tych, którzy nie żyją w małżeństwie, i do wdów mówię: Dobrze będzie dla nich, jeśli jak ja pozostaną w tym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mającym żony i wdowom mówię tak: dobre byłoby dla nich, jeśli pozostaliby jak ja: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Zwracam się więc do nieżonatych i do wdów; dobrze będzie, jeśli pozostaną w stanie wolnym, jak ja.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nie zawarli związków małżeńskich, i wdowy dobrze postąpią, gdy tak jak ja wytrwają w tym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Неодруженим і вдовам кажу: добре їм, якщо залишаться, як і 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mówię nieżonatym i wdowcom, że jest im szlachetnie, jeśli mogą trwać jak i 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osób samotnych i wdów, to powiem, że dobrze jest, jeśli pozostaną wolne tak jak ja;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mówię tym, którzy nie są związani węzłem małżeńskim, oraz wdowom: dobrze zrobią, jeśli pozostaną takimi jak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którzy jeszcze nie zawarli małżeństwa, i tym, którzy owdowieli, radzę, aby pozostali w stanie wolnym, tak jak ja.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Nieżonatym (...) niezamężnym : ἀγάμοις określa obie grupy; l. wdowców, &lt;x&gt;530 7:8&lt;/x&gt;L.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2024-04-29T14:05:10Z</dcterms:modified>
</cp:coreProperties>
</file>