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uchronił nas od pewnej śmierci! A mamy w Nim nadzieję, że nie tylko tym razem. Liczymy, że nadal będzie nas 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wyrwał nas z tak wielkiej śmierci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wyrywa.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nadzieję, że nadal będzie wyrywać;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wyrwał nas i jeszcze wyrywa, w którym nadzieję mamy, iż i napotem wyrwie;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wielkich niebezpieczeństw wyrwał nas i wyrywa: w którym nadzieję mamy, iż też jeszcze wyrwie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ocalił nas tylekroć od śmierci i [nadal] będzie ocalał. Tak, mamy nadzieję, że nadal będzie nas 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wielkiego niebezpieczeństwa śmierci nas wyrwał i wyrwie; w nim też nadzieję pokładamy, że i nadal wyrywać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 grozy śmierci już nas wybawił i wybawi. W Nim też pokładamy nadzieję,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od grozy śmierci i będzie wybawiał. Pokładamy nadzieję w Nim,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nas uratował od tak bliskiej już śmierci i ratować będzie. W Nim mamy nadzieję, że nadal będzie ratował,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mnie uwolnił od grozy śmierci i ufam, że i w przyszłości mnie uwolni.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wybawił nas z tak wielkich niebezpieczeństw śmierci i znowu wybawi. Mocno ufamy Jemu, że jeszcze wybawi,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визволив нас від такої великої смерти - і визволить; на якого надіємося, що і ще визволятиме,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uratował nas z tak wielkiej śmierci i uratuje, względem którego mamy nadzieję, że oprócz tego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nas On z tak śmiertelnego niebezpieczeństwa - i ocali nas ponownie! Ten, w którym złożyliśmy nadzieję, będzie nam rzeczywiście dalej niósł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czegoś tak wielkiego jak śmierć on nas wyratował i wyratuje, a pokładamy w nim nadzieję, że i dalej będzie nas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ocalił nas od śmierci i wierzymy, że nadal będzie nas chronił,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2024-04-27T01:11:26Z</dcterms:modified>
</cp:coreProperties>
</file>