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planując czy jakąś zatem lekkomyślnością posłużyłem się lub co planuję według ciała planuję aby byłoby u mnie to tak tak i nie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tego pragnąc, poczynałem sobie lekkomyślnie? Albo czy planując, planuję według ciała,* tak że moje „tak, tak” jest jednocześnie „nie, nie”?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postanawiając, czy zatem lekkomyślnością posłużyłem się? Lub co postanawiam, według ciała postanawiam, aby było* u mnie (to) "tak tak" i (tym) "nie nie"?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planując czy jakąś zatem lekkomyślnością posłużyłem się lub co planuję według ciała planuję aby byłoby u mnie (to) tak tak i nie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 plan był wyrazem lekkomyślności? Albo czy planując, robię to czysto po ludzku, tak że moje: tak, jest warte tyle, co: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więc tak postanawiając, postąpiłem lekkomyślnie? Albo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co postanawiam, postanawiam według ciała, aby było u mnie „tak, tak” i „nie, nie”?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tem tedy myśląc, izalim co lekkomyślnie uczynił? albo to, o czem myślę, izali według ciała myślę, aby było u mnie: Tak tak i Nie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tedy to chciał, izalim użył lekkomyślności? Abo co myślę, według ciała myślę, aby u mnie było JEST i 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poczynałem sobie lekkomyślnie, wszystko to zamierzając? Albo układając to, czy postanawiałem według ciała w ten sposób, iżby tak, tak było u mnie równocześnie nie,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więc, mając taki zamiar, postąpiłem lekkomyślnie? Albo czy plany moje według ciała układam, tak iż u mnie "Tak, Tak" jest równocześnie "Nie, Nie"?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planując to wszystko, postąpiłem lekkomyślnie? Albo czy to, co planowałem, planowałem według ciała tak, że w moim wypadku „tak, tak” okazuje się „nie, nie”?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postępowałem lekkomyślnie, kiedy powziąłem takie postanowienie? Czy to, co postanowiłem, było pragnieniem tylko ludzkim, a we mnie było jednocześnie „tak” i „nie”?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więc tak zamierzając, działałem lekkomyślnie? I gdy co zamierzam, to dla przelotnej zachcianki zamierzam, tak że u mnie „tak, tak” byłoby i „nie, nie”?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ten mój plan był nieprzemyślany? Przecież nie układam planu według własnego widzimisię. Tak znaczy dla mnie tak, a nie - znaczy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mając taki zamiar postąpiłem lekkomyślnie? Albo czy powziąwszy takie postanowienie kierowałem się czysto ludzkimi względami? Czy u mnie ʼtak, takʼ znaczy równocześnie ʼnie, nieʼ?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Задумавши так, чи вчинив я щось легковажно? Або коли що задумую, то тілесно задумую, і чи виходить у мене то так-так, і ні-ні?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postanawiając, czy zaraz posłużyłem się lekkomyślnością? Albo, czy co postanawiam, postanawiam z cielesnej natury, aby mogło być według mnie: Tak, tak i nie,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snułem plany zbyt pochopnie? A może snuję plany jak człowiek światowy, gotów bez mrugnięcia okiem rzec i "tak, tak", i "nie, nie"?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więc, mając taki zamiar, pozwoliłem sobie na jakąś lekkomyślność? Albo czy to, co zamierzam, zamierzam według ciała, aby u mnie było ”Tak, tak” i ”Nie, nie”?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byłem lekkomyślny, mając taki zamiar? Czy zmieniając go, postąpiłem jak ludzie, którzy mówią „tak”, a myślą „nie”?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2024-04-23T14:49:28Z</dcterms:modified>
</cp:coreProperties>
</file>