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Boga Syn Jezus Pomazaniec ten wśród was przez nas który został ogłoszony przeze mnie i Sylwana i Tymoteusza nie stał się tak i nie ale tak w Nim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Boży, Jezus Chrystus, który został przez nas pośród was ogłoszony, przeze mnie, Sylwana* ** i Tymoteusza, nie stał się „tak” i „nie”, ale dokonało się w Nim „tak”.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bowiem Syn, Jezus Pomazaniec, (ten) wśród was przez nas ogłoszony: przeze mnie, i Sylwana, i Tymoteusza, nie stał się "tak" i "nie", ale "tak" w Nim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Boga Syn Jezus Pomazaniec (ten) wśród was przez nas który został ogłoszony przeze mnie i Sylwana i Tymoteusza nie stał się tak i nie ale tak w Nim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Boży, Jezus Chrystus, którego wśród was głosiliśmy — ja, Sylwan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Tymoteusz — nie był jednocześnie: tak, i: nie. W Nim dokonało się tylko: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Syn Boży, Jezus Chrystus, który wśród was głoszony był przez nas,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znaczy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przeze mnie, Sylwana i Tymoteusza, nie był „tak” i „nie”, lecz było w nim „tak”.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Boży, Jezus Chrystus, który między wami przez nas jest opowiadany, to jest, przez mię i przez Sylwana, i przez Tymoteusza, nie był: Tak i Nie; ale Tak w nim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Syn Boży, Jezus Chrystus, który między wami przez nas był przepowiadany, przez mię i Sylwana, i Tymoteusza, nie był JEST i NIE: ale JEST w nim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Boży, Chrystus Jezus, Ten, którego głosiłem wam ja i Sylwan, i Tymoteusz, nie był tak i nie, lecz dokonało się w Nim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Boży Chrystus Jezus, którego wam zwiastowaliśmy, ja i Sylwan, i Tymoteusz, nie był równocześnie "Tak" i "Nie", lecz w nim było tylko "Tak".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Boga, Jezus Chrystus, Ten, którego wśród was głosiliśmy – ja i Sylwan, i Tymoteusz – nie był bowiem „tak” i „nie”, lecz dokonało się w Nim „tak”.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Boży, Jezus Chrystus, którego głosiliśmy wam ja, Sylwan i Tymoteusz, nie był „tak” i „nie”. W Nim było tylko „tak”.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Syn Boży, Jezus Chrystus, ogłoszony wam przez nas, a dzięki mnie także przez Sylwana i Tymoteusza, nie był i „tak”, i „nie”, lecz w Nim tylko „tak” było.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w Jezusie Chrystusie, Synu Boga, którego zwiastowaliśmy wam ja, Sylwan i Tymoteusz, nie ma żadnej sprzeczności, jest tylko "Tak",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Boży, Jezus Chrystus, którego głosiliśmy wam - to znaczy ja, Sylwan i Tymoteusz - nie był równocześnie ʼtakʼ i ʼnieʼ. W Nim było tylko ʼtakʼ,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Божий син, Ісус Христос, якого між вами проповідували я, Силуан і Тимофій, не був так і ні, - у ньому було так!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Syn Boga, Jezus Chrystus, ten przez nas ogłoszony między wami przeze mnie, Sylwana oraz Tymoteusza nie pojawił się jako: Tak i Nie, ale w nim dokonało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Boży, Mesjasz Jeszua, który był wśród was głoszony przez nas - czyli przeze mnie, Silę i Tymoteusza - nie był jednocześnie "tak" i "nie"; przeciwnie - u Niego zawsze jest "tak!"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Boży, Chrystus Jezus, którego wśród was głosiliśmy – mianowicie ja oraz Sylwan i Tymoteusz – nie stał się ”Tak”, a mimo to ”Nie”, ale w jego wypadku ”Tak” stało się ”Tak”.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Chrystus, Syn Boży, o którym opowiadałem wam razem z Tymoteuszem i Sylwanem, nigdy nie kłamał i Jego „tak” zawsze znaczyło „tak”.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Uważa się, że Sylwan i Sylas to ta sama osoba, &lt;x&gt;540 1:19&lt;/x&gt;L.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1:1&lt;/x&gt;; &lt;x&gt;600 1:1&lt;/x&gt;; &lt;x&gt;670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2024-04-20T08:23:26Z</dcterms:modified>
</cp:coreProperties>
</file>