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Jezus Chrystus, nasz Pan,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2024-04-26T10:20:46Z</dcterms:modified>
</cp:coreProperties>
</file>