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94"/>
        <w:gridCol w:w="54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świadka Boga przywołuję sobie na moją duszę że oszczędzając was już nie przyszedłem do Koryntu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przywołuję sobie Boga na świadka mojej duszy,* że nie przybyłem do Koryntu dlatego, że was oszczędzam.**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zaś świadka Boga przywołuję sobie na moją duszę, że oszczędzając was już nie* przyszedłem do Koryntu.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świadka Boga przywołuję sobie na moją duszę że oszczędzając was już nie przyszedłem do Koryntu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1:9&lt;/x&gt;; &lt;x&gt;540 11:31&lt;/x&gt;; &lt;x&gt;570 1:8&lt;/x&gt;; &lt;x&gt;590 2:5&lt;/x&gt;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13:2&lt;/x&gt;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Składniej: "jeszcze nie".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2024-04-18T12:14:20Z</dcterms:modified>
</cp:coreProperties>
</file>