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bracia, abyście byli nieświadomi, że ucisk, który nas dotknął w Azji, był niemal nie do zniesienia. Spadł na nas ciężar ponad nasze siły, tak, że nie byliśmy pewni, czy w ogóle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bowiem, bracia, abyście nie wiedzieli o ucisku, który nas spotkał w Azji, że byliśmy obciążeni ponad miarę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siły, tak że zaczęliśmy wątpić, czy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abyście nie mieli wiedzieć, bracia! o ucisku naszym, który nas spotkał w Azyi, iżeśmy nazbyt byli obciążeni i nad możność, tak iżeśmy byli poczęli wątpić i o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chcemy, abyście nie wiedzieli, bracia, o ucisku naszym, który się zstał w Azyjej: iżeśmy byli nazbyt obciążeni, nad siłę, tak że nam też teskno było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byście nie wiedzieli o ucisku doznanym przez nas w Azji; jak do ostateczności i ponad siły byliśmy doświadczani, tak iż zwątpiliśmy, czy uda się nam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nie wiedzieli, bracia, o utrapieniu naszym, jakie nas spotkało w Azji, iż ponad miarę i ponad siły nasze byliśmy obciążeni tak, że nieomal zwątpiliśmy o życiu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chcielibyśmy bowiem, bracia, abyście nie wiedzieli o ucisku, którego doznaliśmy w Azji, że bez miary i ponad siły zostaliśmy przygnieceni, tak iż straciliśmy nawet nadzieję na uratowanie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Chcemy, abyście wiedzieli o utrapieniu, które dotknęło nas w Azji. Zostaliśmy doświadczeni ponad miarę i ponad siły, tak że wątpiliśmy, czy uda nam się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chcemy, bracia, byście nie wiedzieli o udręce, która nas dosięgła w Azji; że nadmiernie i ponad siły zostaliśmy przyciśnięci, tak że zaczęliśmy już wątpić, czy przeżyjemy.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bracia, żebyście dobrze wiedzieli o udręczeniach, jakie na mnie spadały w Małej Azji; ich ciężar był ponad siły, do tego stopnia, że straciłem nadzieję, czy w ogóle ujdę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chciałbym, bracia, abyście nie wiedzieli o naszym utrapieniu, jakiego doznaliśmy w Azji. Byliśmy przygnębieni ponad wszelką miarę i ponad siły, tak że zwątpiliśmy już w ocalenie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chcemy, abyście się mylili, bracia, z powodu naszego utrapienia, które się wydarzyło w Azji. Gdyż w nadmiarze, ponad możność zostaliśmy obciążeni, tak, że wątpiliśmy też co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chcemy, bracia, abyście wiedzieli o przeciwnościach, jakie nas spotkały w prowincji Azja. Złożono na nas brzemię ponad nasze siły, tak że w rozpaczy zwątpiliśmy nawet, czy to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bracia, żebyście byli nieświadomi ucisku, jaki nas spotkał w okręgu Azji – że znaleźliśmy się pod skrajnym naciskiem przekraczającym nasze siły, tak iż byliśmy bardzo niepewni nawet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chcemy, abyście wiedzieli o trudnościach, z jakimi borykaliśmy się w prowincji Azja. Byliśmy nimi przytłoczeni ponad nasze siły i nie wiedzieliśmy, czy wyjdziemy z nich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2024-03-28T12:01:31Z</dcterms:modified>
</cp:coreProperties>
</file>