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sam bowiem szatan* podszywa się pod anioła światłości.**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dziw, sam bowiem szatan zmienia sobie postać na zwiastuna światła;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1:6&lt;/x&gt;; &lt;x&gt;220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2024-05-05T13:37:03Z</dcterms:modified>
</cp:coreProperties>
</file>