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będzie: nie obciążałem was,* ale będąc przebiegły, wziąłem was podstępem.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zaś, ja nie obciążyłem was; ale będąc przewrotny podstępem was wziąłem.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będzie: Nie obciążałem was. Za to, w swej przebiegłości,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i tak będzie; nie byłem dla was ciężarem, ale będąc przebiegły,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będzie; jam was nie obciążył, tylko chytrym będąc, zdradąm was pojmał.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będzie: jam was nie obciążył, ale będąc chytrym, chytrościąm was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i tak będzie: nie byłem dla was ciężarem, ale będąc chytrym,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przyjmijmy, że nie byłem dla was ciężarem, lecz będąc chytry, podstępem was wziąłem.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będzie i tak: ja nie byłem dla was ciężarem, lecz będąc przebiegły, podszedłem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też, że jeśli nie byłem dla was ciężarem, to dlatego że jestem przewrotny i chciałem zdobyć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tam! Ja nie byłem dla was ciężarem, ale podobno będąc przebiegły, chytrze was podszedłem?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tak będzie. Wprawdzie nie byłem dla was ciężarem, lecz pozyskałem was sobie w przebiegły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 jednak, że nie byłem dla was ciężarem, ale może podszedłem was podstępem jak człowiek 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Припустимо, що я не обтяжував вас, але як хитрун здобував вас оманою.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będzie. Ja was nie obciążyłem, jednak będąc przebiegłym,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Ustaliliśmy już, że nie byłem wam ciężarem; ale może jako typ podstępny wziąłem was sztuczkami!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czy inaczej, nie przygniotłem was brzemieniem. Mimo to mówicie, że byłem ”chytry” i złapałem was ”podstępem”.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sądzicie, że chociaż nie byłem dla was finansowym ciężarem, to i tak w jakiś sposób sprytnie was wykorzystałem.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2024-05-01T17:18:25Z</dcterms:modified>
</cp:coreProperties>
</file>