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Pomazańcu przed lat czternastu czy to w ciele nie wiem czy to poza ciałem nie wiem Bóg wie który został porwany taki aż do trzeciego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Chrystusie,* który przed czternastu laty – czy to w ciele, nie wiem, czy poza ciałem, nie wiem, Bóg wie – został porwany aż do trzeciego 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człowieka w Pomazańcu, (że) przed lat czternaście - czy to w ciele, nie wiem, czy to poza ciałem, nie wiem, Bóg wie* (porwany został)** (ten) taki*** aż do trzeciego 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Pomazańcu przed lat czternastu czy to w ciele nie wiem czy to poza ciałem nie wiem Bóg wie który został porwany taki aż do trzeciego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5:17&lt;/x&gt;; &lt;x&gt;550 3:27-28&lt;/x&gt;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człowieka (...) nieba, zob. &lt;x&gt;530 12:2&lt;/x&gt;L.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"czy to w ciele" do "Bóg wie" zdanie wtrącone.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accusativus participii aoristi passivi w składni accusativus cum participio, w której podmiotem jest "człowieka", orzeczeniem "porwany został". Składnia ta zależy tu od "Znam".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accusativus dla zachowania zgodności formy przymiotnika zaimkowego z jego podmiotem "człowieka".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2024-05-01T22:31:18Z</dcterms:modified>
</cp:coreProperties>
</file>