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0"/>
        <w:gridCol w:w="52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takiego będę się chlubił z zaś mnie samego nie będę się chlubił jeśli nie w słabościach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takiego będę się chlubił,* z siebie samego jednak chlubić się nie będę, chyba że z moich słabości.**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do (tego) takiego będę się chełpić, co do zaś mnie samego nie będę się chełpić, chyba że w bezsiłach*.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takiego będę się chlubił z zaś mnie samego nie będę się chlubił jeśli nie w słabościach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Takim będę się szczycił, ale sobą samym — nie; chyba że moimi słabościami.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takiego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będę się chlubić, a z samego siebie nie będę się chlubił, chyba że z moich słabości.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takiego człowieka chlubić się będę; ale z siebie samego chlubić się nie będę, tylko z krewkości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takich rzeczy się będę przechwalał, a z siebie nie będę się nic przechwalał, jeno z krewkości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więc będę się chlubił, a sobą samym nie będę się chlubił, chyba że moimi słabościami.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takiego chlubić się będę, ale z siebie samego chlubić się nie będę, chyba tylko ze słabości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Takim będę się chlubił, a samym sobą nie będę się chlubił, chyba że moimi słabościami.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się chlubił tym człowiekiem, ale nie samym sobą - chyba że moimi słabościami.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Nim będę się chwalił, a sobą chwalił się nie będę, chyba że słabościami.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się mogę pochwalić, a nie samym sobą, chyba, że się pochwalę swoimi słabościami.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będę się chlubił, natomiast ze siebie nie będę się chlubił, chyba że z moich słabości.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Отаким похвалюся, а собою - не хвалитимуся, хіба що своїми немочами.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takiego będę się chlubił ale z powodu mnie samego nie będę się chlubił; chyba, że w moich słabościach.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Takim człowiekiem będę się chełpić; ale sobą chełpił się nie będę, chyba tylko co do mej słabości.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Takim człowiekiem będę się chlubił, ale nie będę się chlubił samym sobą, chyba że swymi słabościami.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takiego przeżycia mógłbym być dumny, ale nie z mojej osoby! Chyba że z moich słabości…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5:12&lt;/x&gt;; &lt;x&gt;540 10:8&lt;/x&gt;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2:3&lt;/x&gt;; &lt;x&gt;540 11:30&lt;/x&gt;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"bezsiłami" zamiast "w bezsiłach".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2024-05-01T14:08:18Z</dcterms:modified>
</cp:coreProperties>
</file>