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mnie sprawił smutek, lecz po części – by nie przesadzać – wam wszystkim.*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zasmucił, nie mnie zasmucił, ale po części, aby nie obciążałbym*,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2024-04-30T00:09:36Z</dcterms:modified>
</cp:coreProperties>
</file>