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odnieść się do niego z miłością;*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ustalić* ku niemu miłość;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 was, odnieście się do niej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 was, abyście potwierdzili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 was, abyście miłość przeciwko niemu utwierdzili,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was proszę, abyście miłość przeciwko niemu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abyście z miłością rozstrzygnęli jego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okazać mu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abyście jego sprawę rozstrzygnęli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też, aby mu okazać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zachęcam was, byście względem niego kierowali się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 was, abyście traktowali go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błagam was, abyście jego sprawę rozstrzygnęli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прошу вас виявити до нього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abyście potwierdzili miłość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 więc, abyście pokazali, że go naprawdę kochacie.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usilnie was zachęcam, abyście potwierdzili swą miłość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okażcie mu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16:14&lt;/x&gt;; &lt;x&gt;560 4:2&lt;/x&gt;; &lt;x&gt;580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"was ustalić" - zależne od "zachęcam". "ustalić" - w sensie: okazać.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2024-04-30T03:16:15Z</dcterms:modified>
</cp:coreProperties>
</file>