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my sami z siebie jesteśmy zdolni coś przedsięwziąć. Inaczej —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w stanie pomyśleć coś jakby z samych siebie, lecz nasza możność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byli sposobni, co myśleć sami z siebie, jako sami z siebie, ale sposobność nasza z Boga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iżebyśmy byli dostateczni sami z siebie co myślić, jako sami z siebie, ale dostateczność nasza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dlatego, żebyśmy uważali, iż jesteśmy w stanie pomyśleć coś sami z siebie, lecz wiemy, że ta możność nasza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zdolni pomyśleć coś sami z siebie i tylko z siebie, lecz zdolność nasza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tak zdolni, by cokolwiek można było uznać za pochodzące od nas samych, ale nasza zdolność pochodzi przecież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sami uważamy się za godnych, jakby pochodziło to od nas, ale ponieważ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nie sami z siebie zdolni jesteśmy cokolwiek pomyśleć, ale że ta nasza zdolność jest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żadnych podstaw, aby cokolwiek przypisywać sobie i tylko sobie - wszystko, do czego jesteśmy zdolni, zawdzięczamy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siebie nie jesteśmy zdolni nawet niczego pomyśleć, bo nasze uzdolnienie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ми спроможні від себе щось подумати, наче від самих себе; ні, наша спроможність від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jesteśmy odpowiedni z samych siebie, by policzyć sobie coś jakby z siebie ale nasza wystarczającość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zdolni i jakoby można uznać, że cokolwiek pochodzi od nas; przeciwnie,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odpowiednio wykwalifikowani, by uważać, że cokolwiek pochodzi od nas samych, ale nasze odpowiednie wykwalifikowanie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uważamy, że sami z siebie jesteśmy w stanie czegoś dokonać, ale ufamy wyłącznie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2024-05-05T12:44:05Z</dcterms:modified>
</cp:coreProperties>
</file>