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tej względem świętych zbyt obfite mi jest pisać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na rzecz świętych* bowiem zbytecznie jest mi do was 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bowiem służbie*, (tej) względem świętych, zbyt obfite** mi jest pisanie wam.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(tej) względem świętych zbyt obfite mi jest pisać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na rzecz świętych właściwie nie trzeba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posłudze na rzecz świętych nie ma potrzeby, abym wam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usłudze, która się dzieje świętym, niepotrzebna mi jest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posłudze, która się dzieje przeciw świętym, niepotrzebna mi jest pisać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zaś, którą się pełni dla świętych, nie potrzebuję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Zbyteczną zaś jest rzeczą, bym do was pisał o dziele miłosierdzia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właściwie potrzeby, abym wam pisał o służbie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Zbyteczne jest pisanie do was o posłudze pełnionej względem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temat posługi na rzecz świętych nie muszę zbyt dużo wam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potrzeby, żebym do was pisał o zbieraniu ofiar na współwyznawców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zbyteczne pisać wam o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службу для святих мені зайве писати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odnośnie służby względem świętych, szczególne jest mi do was pisanie.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właściwie potrzeby, abym wam pisał o tej ofierze dla ludu Bożego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usługiwanie na rzecz świętych, zbyteczne jest, żebym do was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nie muszę już wam więcej pisać o tej zbiórce darów.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8:4&lt;/x&gt;;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zbędne.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2024-04-27T18:07:49Z</dcterms:modified>
</cp:coreProperties>
</file>