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0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wszelkim którzy są ubogacani w całej prostocie która sprawia przez nas dziękczynienie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bogaci we wszystko* dążyli do wszelkiej prostoty,** która za naszym udziałem wywołuje wdzięczność dla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wszystkim ubogacani ku całej prostocie, która sprawia przez nas dziękowanie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wszelkim którzy są ubogacani w całej prostocie która sprawia przez nas dziękczynienie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celowali we wszelkiej hojności. Gr. ἁπλότης, prostota, oznacza również hojność i szczerość.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1:11&lt;/x&gt;;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2024-04-28T06:29:51Z</dcterms:modified>
</cp:coreProperties>
</file>