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3"/>
        <w:gridCol w:w="3250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Bogu z powodu niewycenialnej Jego darowizny.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zaś Bogu z powodu niewysłowionego Jego daru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za jego niewypowiedziany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będzie chwała za niewypowiedziany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chwała za niewysłowiony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za Jego dar niewypowiedziany.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niewysłowiony dar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nieoceniony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niewysłowiony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 za ten nie do opisania Jego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 za jego nieoceniony dar.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za Jego dar niewysłowiony.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за невимовний його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wdzięczność, z powodu Jego daru nie do opisania.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za Jego nieopisany dar!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za jego nieopisany wspaniałomyślny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Bogu będą dzięki za Jego bezcenny dar!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2024-04-27T19:56:00Z</dcterms:modified>
</cp:coreProperties>
</file>