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podkreślić: Kto skąpo sieje, skąpo też żąć będzie, a kto obficie sieje, obficie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Kto skąpo sieje,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mówię: Kto skąpo sieje, skąpo też żąć będzie; a kto obficie sieje,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Kto skąpie sieje, skąpie też żąć będzie, a kto sieje w błogosławieństwach, z błogosławieństw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jest: kto skąpo sieje, ten i skąpo zbiera, kto zaś hojnie sieje, ten hojnie też zbierać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powiadam: Kto sieje skąpo, skąpo też żąć będzie, a kto sieje obficie, obficie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zaś, kto skąpo sieje, skąpo też będzie zbierał, a kto hojnie sieje, hojnie też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i skąpe zbierze plony, a kto hojnie sieje, ten zbierze plony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jest tak: Kto skąpo sieje, i żąć będzie skąpo; a kto sieje szczodrze, szczodrze też będzie żąć.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kto skąpo sieje, zbierze skąpy plon, Kto sieje obficie, zbierze plon obfity.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że kto skąpo sieje, ten będzie zbierał skąpe plony, a kto hojnie sieje, ten zbierze bogate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хто сіє скупо, той скупо й жатиме; а і хто сіє щедро, той щедро й жатиме.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tak: Ten, co sieje oszczędnie oszczędnie też będzie żąć; a ten, co sieje według hojności według hojności też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 o to: ten, kto sieje skąpo, skąpo również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to chodzi, kto skąpo sieje, ten będzie też skąpo żąć, a kto obficie sieje, ten będzie też obficie żąć,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mało sieje, mało zbiera. A kto wiele sieje, wiele też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2024-04-28T16:41:42Z</dcterms:modified>
</cp:coreProperties>
</file>