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postanowił w sercu, nie z żalem albo z przymusu;* gdyż Bóg kocha radosnego** dawcę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sobie - sercem, nie z smutku lub z konieczności, wesołego bowiem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niech się dzieli tak, jak postanowił w sercu, nie z żalem albo z przymusu, gdyż Bóg kocha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w swym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niech zrobi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 żalem ani z przymusu, gdyż radosnego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umyślił w sercu swem, tak niech uczyni, nie z zamarszczeniem ani z przymuszenia; albowiem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postanowił w sercu swoim, nie z zamarszczenia albo z przymuszenia: abowiem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przeto postąpi tak, jak mu nakazuje jego własne serce, nie żałując i nie czując się przymuszonym, albowiem radosnego dawcę miłuje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tak jak sobie postanowił w sercu, nie z żalem albo z przymusu; gdyż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tak postąpi, jak w sercu zdecydował, bez żalu i nie pod przymusem, radosnego dawcę bowiem miłuje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postąpi zgodnie z tym, co postanowił w sercu. Niech nie postępuje ze smutkiem ani pod przymusem, bo Bóg miłuje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[niech złoży] tak, jak sobie po namyśle w sercu postanowił, nie z żalem ani nie pod przymusem, bo radosnego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postąpi tak, jak mu dyktuje serce, bez żalu i bez przymusu; Bóg kocha chętnych ofiarodawców.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tak postąpi, jak postanowił, nie z żalem lub z konieczności, ponieważ ʼchętnego dawcę Bógʼ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дає за пориванням серця, не з жалю та не з примусу, бо Бог любить того, хто дає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jak sobie postanowił sercem, niech uczyni. Nie z udręki, czy z konieczności, albowiem Bóg miłuje wesołego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dawać wedle tego, co sobie postanowił w sercu, bez skąpstwa i bez przymusu, bo Bóg miłuje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czyni tak, jak postanowił w sercu, nie z ociąganiem się albo pod przymusem, gdyż Bóg miłuje dawcę rozradowanego.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w sercu postanowi, ile chce dać—bez żalu, ale też bez przymusu. Bóg kocha bowiem tych, którzy dają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poczucia obowiązku.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radosnego (ἱλαρὸν γὰρ δότην ἀγαπᾷ ὁ θεός ) l. zadowolonego, chętnego, będącego dobrej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15:10&lt;/x&gt;; &lt;x&gt;130 29:17&lt;/x&gt;; &lt;x&gt;520 12:8&lt;/x&gt;; &lt;x&gt;610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2024-04-28T04:32:47Z</dcterms:modified>
</cp:coreProperties>
</file>