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Mocny zaś Bóg każdą łaskę dać obficie ku wam aby we wszystkim zawsze całą samowystarczalność mając obfitowalibyście ku każdemu czynowi dobremu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jest w stanie udzielić wam w obfitości wszelkiej łaski, abyście we wszystkim zawsze byli samowystarczalni* i obfitowali** w każdym dobrym dziele,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mocny zaś Bóg każdą łaskę dać obficie ku wam, aby w wszystkim każdej chwili całą samowystarczalność mając, obfitowaliście* ku każdemu czynowi dobremu,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Mocny zaś Bóg każdą łaskę dać obficie ku wam aby we wszystkim zawsze całą samowystarczalność mając obfitowalibyście ku każdemu czynowi dobremu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też jest w stanie udzielić wam obficie wszelkiej łaski, abyście zawsze we wszystkim mieli dostatek i coraz częściej brali udział w każdym dobrym dziele,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ma moc udzielić wam obficie wszelkiej łaski, abyście, mając zawsze wszystkiego pod dostatkiem, obfitowali we wszelki dobry uczynek;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mocen jest Bóg uczynić, aby obfitowała na was wszelka łaska, abyście mając we wszystkiem zawsze wszelaki dostatek, obfitowali ku wszelakiemu uczynkowi dobremu,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mocen jest uczynić, aby obfitowała w was wszytka łaska, abyście we wszytkim zawsze mając wszytek dostatek, obfitowali ku wszelkiemu uczynkowi dobremu,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może zlać na was całą obfitość łaski, tak byście mając wszystkiego i zawsze pod dostatkiem, bogaci byli we wszystkie dobre uczynki,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władny jest Bóg udzielić wam obficie wszelkiej łaski, abyście, mając zawsze wszystkiego pod dostatkiem, mogli hojnie łożyć na wszelką dobrą sprawę,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natomiast ma moc dać wam obficie wszelką łaskę, abyście, mając zawsze wszystkiego pod dostatkiem, obfitowali we wszelkie dobre dzieła,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ma moc obdarzyć was obficie wszelką łaską, abyście zawsze mieli wszystkiego pod dostatkiem i byli bogaci we wszelkie dobre uczynki.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Bóg ma moc okazać wam hojność wszelkiej łaski, abyście zawsze we wszystkim mając wszelki dostatek, mogli być szczodrzy w każdym dobrym dziele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może was tak hojnie wynagrodzić, że niczego wam nigdy nie zabraknie i będziecie mogli czynić wiele dobrego,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może was obdarzyć obfitymi łaskami, abyście mając zawsze wszystkiego tyle, ile wam potrzeba, spełniali jak najczęściej wszelkie dobre uczynki,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Бог владний збагатити вас усякою ласкою, щоб, завжди маючи в усьому всілякий достаток, ви збагачувалися всяким добрим ділом,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jest zdatny by wam dać w obfitości każdą łaskę, abyście mając zawsze, we wszystkim, całkowitą samowystarczalność, obfitowali ku wszelkiemu szlachetnemu działaniu,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Bóg ma moc zapewnić wam w obfitości wszelki dar łaski, tak że zawsze i pod każdym względem sami będziecie mieli wszystko, czego wam potrzeba, i będziecie w stanie obficie udzielać na każdą dobrą sprawę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Bóg potrafi sprawić, by cała jego niezasłużona życzliwość obfitowała dla was, abyście mieli wszystkiego pod dostatkiem do każdego dobrego dzieła, zawsze będąc we wszystkim całkowicie samowystarczalnymi.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więcej—potrafi to hojnie wynagrodzić! On może dać wam wszystko, czego potrzebujecie, abyście wy z kolei mogli pomagać innym.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samowystarczalnym, αὐτάρκεια ἔχειν, lub: mieć wszystkiego pod dotatkiem. Słowo to wskazuje, że Paweł był zaznajomiony z filozofią stoików.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8:7&lt;/x&gt;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praesentis activi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2024-04-28T08:28:49Z</dcterms:modified>
</cp:coreProperties>
</file>