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17"/>
        <w:gridCol w:w="5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objawić Syna Jego we mnie aby głosiłbym dobrą nowinę o Nim wśród narodów zaraz nie radziłem się ciała i krwi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objawić swego Syna we mnie,* ** abym Go głosił między poganami,*** natychmiast, nie radziłem się ciała ani krwi,****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objawić Syna Jego* we mnie**, aby głosiłbym dobrą nowinę (o) Nim wśród pogan, zaraz nie dodatkowo nałożyłem ciałem i krwią***,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objawić Syna Jego we mnie aby głosiłbym dobrą nowinę (o) Nim wśród narodów zaraz nie radziłem się ciała i krwi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moim przypadku.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2:20&lt;/x&gt;; &lt;x&gt;550 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9:15&lt;/x&gt;; &lt;x&gt;510 22:21&lt;/x&gt;; &lt;x&gt;510 26:17-18&lt;/x&gt;; &lt;x&gt;550 2:7-9&lt;/x&gt;; &lt;x&gt;560 3:8&lt;/x&gt;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16:17&lt;/x&gt;; &lt;x&gt;560 6:12&lt;/x&gt;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swego.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Możliwe: "przeze mnie".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"ciałem i krwią" - zamiast: człowiekiem, "nie dodatkowo nałożyłem ciałem i krwią" - prawdopodobny sens: niczego nie dodałem do otrzymanego objawienia od siebie, jako człowieka, ani od żadnego innego człowieka. Por. użycie słowa "dodatkowo nałożyć" w. 2.6.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2024-03-29T10:58:35Z</dcterms:modified>
</cp:coreProperties>
</file>