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4"/>
        <w:gridCol w:w="3698"/>
        <w:gridCol w:w="3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poszedłem w okolice Syrii* i Cylicji.**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przyszedłem do okolic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6:9&lt;/x&gt;; &lt;x&gt;510 21:39&lt;/x&gt;; &lt;x&gt;510 22:3&lt;/x&gt;; &lt;x&gt;510 23:34&lt;/x&gt;; &lt;x&gt;510 27:5&lt;/x&gt;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2024-04-17T08:40:38Z</dcterms:modified>
</cp:coreProperties>
</file>