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Tego który wezwał was w łasce Pomazańca do innej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się, że tak szybko dajecie się odwieść od Tego, który was powołał* w łasce Chrystusa, do innej ewangelii,**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Dziwię się, że tak szybko przemieszczacie się od (Tego), (który powołał) was w łasce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[Pomazańca]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*, do innej dobrej nowiny,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Dziwię się że tak szybko odwracacie się od (Tego) który wezwał was w łasce Pomazańca do innej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8:30&lt;/x&gt;; &lt;x&gt;560 1:18&lt;/x&gt;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15:1&lt;/x&gt;; &lt;x&gt;520 16:17&lt;/x&gt;; &lt;x&gt;540 11:4&lt;/x&gt;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"Jezusa Pomazańca"; "Pomazańca Jezusa"; "Boga"; bez "Pomazańca".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2024-04-26T01:19:42Z</dcterms:modified>
</cp:coreProperties>
</file>