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ma, chyba że (są) jacyś ludzie, którzy was niepokoją* i chcą przekręcić** ewangelię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inna; jeśli nie* niektórzy są mącący was i chcący odwrócić dobrą nowinę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15:24&lt;/x&gt;; 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nie" - sens: tylko.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2024-04-19T16:12:10Z</dcterms:modified>
</cp:coreProperties>
</file>