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1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wcześniej powiedzieliśmy i teraz znowu mówię jeśli ktoś wam głosi dobrą nowinę wbrew której przyjęliście przekleństwo niech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powiedzieliśmy przedtem, tak i teraz znowu mówię: Jeśli wam ktoś głosi ewangelię inną od tej, którą przejęliście,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wcześniej powiedzieliśmy i teraz znowu mówię, jeśli ktoś wam głosi dobrą nowinę, wbrew którą* przyjęliście, zaklęciem** niech będzie.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wcześniej powiedzieliśmy i teraz znowu mówię jeśli ktoś wam głosi dobrą nowinę wbrew której przyjęliście przekleństwo niech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powiedzieliśmy przedtem, tak teraz powtarzam: Jeśli ktoś wam głosi dobrą nowinę różną od tej, którą już przyjęliście,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powiedzieliśmy przedtem, tak i teraz znowu mówię: Gdyby wam ktoś głosił ewangelię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tej, którą przyjęliście,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Jakośmy przedtem powiedzieli i teraz znowu mówię: Jeźliby wam kto inną Ewangieliję opowiadał mimo tę, którąście przyjęli,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Jakośmy przedtym powiadali i teraz zasię mówię: Jeśliby kto wam opowiadał mimo to, coście wzięli, niech będzie przeklęctwem!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to przedtem powiedzieliśmy, a teraz jeszcze mówię: Gdyby wam ktoś głosił Ewangelię różną od tej, którą [od nas] otrzymaliście –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powiedzieliśmy przedtem, tak i teraz znowu mówię: Jeśli wam ktoś zwiastuje ewangelię odmienną od tej, którą przyjęliście,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już powiedzieliśmy, tak i teraz znowu mówię: Gdyby ktoś głosił wam dobrą nowinę inną od tej, którą przyjęliście,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Powtarzam jeszcze raz, to co powiedziałem: Jeśli ktoś głosi wam inną ewangelię od tej, którą przyjęliście, niech będzie wyłączony ze wspólnoty.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dawniej powiedzieliśmy, tak teraz znowu mówię: jeżeli ktoś głosi wam w ewangelii inaczej, niż otrzymaliście, niech będzie wyklęty.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powiedziałem i powtarzam: jeśliby ktoś głosił wam inną ewangelię niż ta, którą przyjęliście, niech będzie wyklęty!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poprzednio stwierdziliśmy, tak i teraz powtarzam: Gdyby wam ktoś głosił ewangelię inną od tej, którą otrzymaliście, niech będzie wyklęty!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ми раніше сказали, - я і тепер знову кажу: коли вам хто благовістить щось інше, ніж те, що ви одержали, - хай буде анатема!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wcześniej powiedzieliśmy i teraz znowu mówię, że jeśli ktoś wam głosi ewangelię wbrew tej, którą przyjęliście, niech będzie osobą przeklętą.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powiedzieliśmy i mówię to jeszcze raz: jeśli ktoś głosi "Dobrą Nowinę" przeciwną temu, co otrzymaliście, niech będzie przeklęty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powiedzieliśmy poprzednio, tak i teraz znowu mówię: Kto by wam oznajmiał jako dobrą nowinę coś poza tym, co przyjęliście,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to powtórzę: Jeśli ktokolwiek głosiłby wam dobrą nowinę inną od tej, którą już przyjęliście, niech będzie przeklęty!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"wbrew którą" - sens: inną niż ta, którą.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rzeczy obłożonej klątwą rytualną. Nie wolno jej było używać ani nawet dotykać.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2024-04-18T06:26:15Z</dcterms:modified>
</cp:coreProperties>
</file>