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głosi ewangelię inną od tej, którą przejęliście,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wcześniej powiedzieliśmy i teraz znowu mówię, jeśli ktoś wam głosi dobrą nowinę, wbrew którą* przyjęliście, zaklęciem** niech będzie.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"wbrew którą" - sens: inną niż ta, którą.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2024-03-28T17:23:19Z</dcterms:modified>
</cp:coreProperties>
</file>