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by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zauważyłem, że nie idą prawidłowo,* zgodnie z prawdą ewangelii, powiedziałem do Kefasa** wobec wszystkich:*** Jeśli ty, będąc Żydem, żyjesz po pogańsku, a nie po żydowsku, jak chcesz zmusić pogan do życia po żydowsku?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zobaczyłem, że nie prosto kroczą względem prawdy dobrej nowiny, powiedziałem Kefasowi przed wszystkimi: "Jeśli ty Judejczykiem będąc na sposób pogan* i nie na sposób judejski żyjesz, jak pogan* zmuszasz, (by) żyć na sposób judejski?"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(by) żyć na sposób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2024-04-29T16:49:33Z</dcterms:modified>
</cp:coreProperties>
</file>