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związku z objawieniem;* przedstawiłem im ewangelię, którą głoszę wśród narodów,** *** na osobności zaś znaczniejszym, aby się czasem nie okazało, że biegnę czy biegłem na próżno.****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wszedłem zaś według objawienia; i wyłożyłem im dobrą nowinę, którą ogłaszam wśród pogan, na oddzielne* zaś (tym) uważanym, aby nie jakoś na puste biegłbym lub pobiegłem.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narodów, ἔθνεσιν, l.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9:24&lt;/x&gt;; &lt;x&gt;550 4:11&lt;/x&gt;; &lt;x&gt;550 5:7&lt;/x&gt;; &lt;x&gt;570 2:16&lt;/x&gt;; &lt;x&gt;590 3:5&lt;/x&gt;; &lt;x&gt;650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oddzielne" - sens: osobno.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2024-04-29T16:50:31Z</dcterms:modified>
</cp:coreProperties>
</file>