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by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fałszywych braci,* ** wprowadzonych potajemnie, aby wyszpiegować naszą wolność,*** **** którą mamy w Chrystusie, żeby nas podbić w niewolę,*****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błędnie wprowadzonych kłamliwych braci, którzy nieszczęśliwie weszli, (by) na szkodę przyjrzeć się wolności naszej, którą mamy w Pomazańcu Jezusie, aby nas zniewoliliby;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(by) wyszpiegować wolności naszej którą mamy w Pomazańcu Jezusie aby nas zniewoliliby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bracia : osoby wprowadzone do wspólnoty przez jej nieszczerych l. naiwnych członków, być może wiązane z faryzeuszami (&lt;x&gt;510 15:5&lt;/x&gt;), dążące do zatrzymanie wspólnoty w kręgu religii żydowskiej.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&lt;x&gt;540 11:26&lt;/x&gt;; &lt;x&gt;550 1:7&lt;/x&gt;; &lt;x&gt;680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Wolność od Prawa ozn., że postępujemy motywowani nie przez zewnętrzny nakaz, lecz przez żyjącego w nas Chrystusa, zob. &lt;x&gt;550 2:20&lt;/x&gt;;&lt;x&gt;550 5:1&lt;/x&gt;;&lt;x&gt;550 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8:15&lt;/x&gt;; 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2024-04-29T16:39:28Z</dcterms:modified>
</cp:coreProperties>
</file>