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3990"/>
        <w:gridCol w:w="3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kwasu zakwasza całe ciasto.*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zaczyn całe ciasto zaczynia.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&lt;x&gt;470 16:6-12&lt;/x&gt;;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2024-05-06T11:44:55Z</dcterms:modified>
</cp:coreProperties>
</file>