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4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ci którzy są obrzezani sami Prawa strzegą ale chcą aby wy być obrzezanymi aby w waszym ciele chlubiliby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obrzezani nie przestrzegają Prawa,* chcą jednak was obrzezywać, aby chlubić** się z waszego ciała.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bowiem (ci) dający się obrzezać* sami Prawa (nie) przestrzegają, ale chcą, (by) wy dawać się obrzezać**, aby w waszym ciele*** zaczęliby się chełpić.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(ci) którzy są obrzezani sami Prawa strzegą ale chcą (aby) wy być obrzezanymi aby w waszym ciele chlubiliby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3:3&lt;/x&gt;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"obrzezani".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"wy dawać się obrzezać" - składniej: "byście dawali się obrzezać".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"w waszym ciele" - sens: waszymi ciałami.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2024-04-28T17:53:13Z</dcterms:modified>
</cp:coreProperties>
</file>