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waszym duchem, bracia.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łaska naszego Pana, Jezusa Chrystusa, towarzyszy wam w duchowym życiu.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duchem waszym, bracia!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waszym, bracia!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duchem waszym,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Łaska naszego Pana Jezusa Chrystusa niech będzie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niech, bracia, będzie z wami.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niech będzie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łaska naszego Pana, Jezusa Chrystusa,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- з вашим духом, брати!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Jeszui Mesjasza niech będzie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duchem, którego wy, bracia, przejawiacie.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niech Jezus Chrystus, nasz Pan, obdarza was swoją łaską!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4:23&lt;/x&gt;;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2024-04-28T13:49:20Z</dcterms:modified>
</cp:coreProperties>
</file>