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3"/>
        <w:gridCol w:w="5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Pomazańca z duchem waszym bracia amen do Galacjan został napisany z Rzymu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naszego Pana, Jezusa Chrystusa, niech będzie z waszym duchem, bracia. Amen.*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Pana naszego, Jezusa Pomazańca, z duchem waszym, bracia.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Pomazańca z duchem waszym bracia amen do Galacjan został napisany z Rzymu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4:23&lt;/x&gt;; &lt;x&gt;620 4:22&lt;/x&gt;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2024-04-28T16:54:50Z</dcterms:modified>
</cp:coreProperties>
</file>