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7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ciężary noście i tak wypełnijcie Prawo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noście,* a tak wypełnicie Prawo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drugich ciężary noście, i tak wypełnicie* prawo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ciężary noście i tak wypełnijcie Prawo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noście. W ten sposób wypełnicie Prawo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noście, a tak wypełniajcie prawo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noście, a tak wypełniajcie zakon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drugiego brzemiona noście, a tak wypełnicie zakon Chrystusów.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drugiego brzemiona noście i tak wypełniajcie prawo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noście, a tak wypełnicie zakon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ciężary noście, i tak wypełnicie prawo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drugim noście brzemiona, a tak wypełnicie prawo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drugich brzemię noście, a tak spełnicie prawo Chrystusowe.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Dźwigajcie wzajemnie swoje ciężary, a w ten sposób spełnicie prawo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Dźwigajcie jedni drugich ciężary, a w ten sposób wypełnicie prawo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Носіть тягарі одне одного, і таким чином виконаєте закон Христовий.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bierzcie brzemiona drugich, i tak wypełniajcie Prawo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Noście wzajemnie swoje ciężary - w ten właśnie sposób będziecie wypełniać prawdziwy sens Tory, któremu moc nadaje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 i w ten sposób spełnijcie prawo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Pomagajcie sobie wzajemnie w trudnych sytuacjach, w ten sposób bowiem wypełnicie prawo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Chrystusa, ὁ νόμος τοῦ Χριστοῦ, por. z Prawem w &lt;x&gt;550 5:14&lt;/x&gt;; &lt;x&gt;550 6:2&lt;/x&gt;L.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&lt;x&gt;550 5:14&lt;/x&gt;; &lt;x&gt;660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"spełnicie"; "wypełnijcie".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2024-04-27T17:56:40Z</dcterms:modified>
</cp:coreProperties>
</file>