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 i tak wypełnijcie Prawo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noście,* a tak wypełnicie Prawo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drugich ciężary noście, i tak wypełnicie* prawo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 i tak wypełnijcie Prawo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Chrystusa, ὁ νόμος τοῦ Χριστοῦ, por. z Prawem w &lt;x&gt;550 5:14&lt;/x&gt;; &lt;x&gt;550 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&lt;x&gt;550 5:14&lt;/x&gt;;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"spełnicie"; "wypełnijcie".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2024-04-27T17:05:13Z</dcterms:modified>
</cp:coreProperties>
</file>