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uważa ktoś być czymś*, niczym będąc. zwodzi w umyśle siebie samego;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czymś" - składniej: "że jest czymś".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2024-04-28T15:48:34Z</dcterms:modified>
</cp:coreProperties>
</file>