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3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dobro czyniąc nie zniechęcalibyśmy się porą bowiem swoją będziemy żąć nie którzy są osłabiani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zaś szlachetnie nie ustawajmy,* gdyż w swoim czasie żąć będziemy nieznużeni.**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piękno* czyniąc, nie poddawajmy się złu**, porą bowiem swoją żąć będziemy, nie będąc osłabieni.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dobro czyniąc nie zniechęcalibyśmy się porą bowiem swoją będziemy żąć nie którzy są osłabiani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&lt;x&gt;600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&lt;x&gt;650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dobro moralne.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"nie zaniedbujmy się". Sens całego wezwania: w czynieniu dobra nie zaniedbujmy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2024-04-28T13:59:09Z</dcterms:modified>
</cp:coreProperties>
</file>