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74"/>
        <w:gridCol w:w="45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jest zadatkiem ― dziedzictwa naszego, dla odkupienia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[tego 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pozyskane, ku uwielbieniu ― chwały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zadatek dziedziczenia naszego ku odkupieniu nabycia dla siebie ku pochwale chwały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zadatkiem* ** naszego dziedzictwa,*** do (czasu) odkupienia**** własności,***** dla uwielbienia Jego chwały.******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który* jest poręką dziedziczenia naszego, ku odkupieniu pozyskania dla siebie, ku pochwale blasku Jego.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zadatek dziedziczenia naszego ku odkupieniu nabycia dla siebie ku pochwale chwały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zadatkiem, ἀρραβών, l. rękojmią.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24:49&lt;/x&gt;; &lt;x&gt;510 1:4&lt;/x&gt;; &lt;x&gt;510 2:33&lt;/x&gt;; &lt;x&gt;550 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1:22&lt;/x&gt;; &lt;x&gt;540 5:5&lt;/x&gt;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26:18&lt;/x&gt;; &lt;x&gt;580 1:12&lt;/x&gt;; &lt;x&gt;670 1:4&lt;/x&gt;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3:24&lt;/x&gt;; &lt;x&gt;520 8:23&lt;/x&gt;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&lt;x&gt;670 2:9&lt;/x&gt;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Odpowiednik grecki tego zaimka jest rodzaju nijakiego i odnosi się do "Duchem". Niektóre jednak rękopisy mają rodzaj męski. W tym wypadku odnieść go można do "Pomazańca" (w. 12).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2024-04-20T07:11:56Z</dcterms:modified>
</cp:coreProperties>
</file>