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6"/>
        <w:gridCol w:w="3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zaprzestaję dziękując za was, wspomnienie czyniąc w ― modlitwach mych,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o was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przestaję dziękować za was i wspominać was w moich modlitwach,*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powstrzymuję się dziękując* za was, wspomnienie czyniąc sobie w modlitwach mych,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powstrzymuję się dziękując za was wspomnienie (o) was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powstrzymuję się dziękując" - składniej: bez przerwy dziękuję.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2024-04-26T23:25:01Z</dcterms:modified>
</cp:coreProperties>
</file>