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8"/>
        <w:gridCol w:w="51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― oczy ― serca waszego,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stało się widoczne wam, jaka jest ― nadzieja ― powołania Jego, jakie ― bogactwo ― chwały ― dziedzictwa Jego, w ―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abyście, mając oświecone* oczy swego serca,** zobaczyli, jaka jest nadzieja waszego powołania,*** jakie bogactwo chwały**** Jego dziedzictwa w świętych*****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oświetlone oczy* serca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[waszego]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wiedzieć wy**, jaka jest nadzieja powołania Jego, jakie bogactwo chwały dziedziczenia Jego wśród świętych,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są oświetlone oczy myśli waszej ku wiedzieć wam jaka jest nadzieja powołania Jego i jakie bogactwo chwały dziedziczenia Jego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Pragnąłbym, abyście — mając oświecone oczy swoich serc — zobaczyli, jaka nadzieja wiąże się z waszym powołaniem, jakie bogactwo chwały z Jego dziedzictwem pośród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waszego umysłu, abyście wiedzieli, czym jest nadzieja jego powołania, czym jest bogactwo chwały jego dziedzictwa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Ażeby oświecił oczy myśli waszej, abyście wiedzieli, która jest nadzieja powołania jego i które jest bogactwo chwały dziedzictwa jego w świętych;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oświecone oczy serca waszego, abyście wiedzieli, która jest nadzieja wezwania jego i które bogactwa chwały dziedzictwa jego w 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[Niech da] wam światłe oczy serca, byście wiedzieli, czym jest nadzieja, do której On wzywa, czym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oświecił oczy serca waszego, abyście wiedzieli, jaka jest nadzieja, do której was powołał, i jakie bogactwo chwały jest udziałem świętych w dziedzictwie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pełne światła oczy serca, abyście wiedzieli, czym jest nadzieja, do jakiej was wezwał, czym jest bogactwo chwały Jego dziedzictwa wśród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da wam światłe oczy serca, abyście wiedzieli, czym jest nadzieja Jego powołania, czym bogactwo chwały Jego dziedzictwa w 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światłe oczy sercu waszemu, abyście pojęli, czym jest nadzieja, do której zostaliście powołani, czym bogactwo chwały dziedziczenia u Niego wśród świętych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oświeci wasz umysł, abyście poznali, czego macie się spodziewać na drodze powołania, jak wspaniałe i bogate jest dziedzictwo tych, którzy mu się poświęcili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otworzy oczy (waszego) serca, abyście wiedzieli, czym jest wasze powołanie do nadziei, czym jest bogactwo chwały Jego dziedzictwa wśród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просвітливши очі вашого серця, щоб пізнали ви, - яка то є надія його покликання, яке багаство слави його спадщини між святими,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dawszy światło oczom waszego umysłu, byście i wy wiedzieli, jaka jest pośród świętych nadzieja Jego powołania, oraz jakie bogactwo chwały Jego dziedzictwa.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dał światło oczom waszych serc, abyście rozumieli nadzieję, do której was wezwał, bogactwo chwały dziedzictwa, które obiecał swemu ludowi,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abyście – mając oczy waszego serca oświecone – wiedzieli, do jakiej nadziei was powołał, czym jest chwalebne bogactwo, które on zachowuje jako dziedzictwo dla świętych,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Go również, aby oświecił was i pokazał wam wspaniałą przyszłość, do której was powołał, oraz wielki dar, który przygotował dla wszystkich świętych,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oświecone, πεφωτισμένους : ptc. pf. pass. ma też w NP zn. przyczynowe, a zatem: ponieważ zostały oświecone.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1:8&lt;/x&gt;; &lt;x&gt;560 3:5&lt;/x&gt;; &lt;x&gt;560 4:23&lt;/x&gt;; &lt;x&gt;580 1:9-10&lt;/x&gt;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42:5&lt;/x&gt;; &lt;x&gt;510 26:18&lt;/x&gt;;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4:4&lt;/x&gt;; &lt;x&gt;580 1:5&lt;/x&gt;; &lt;x&gt;530 1:2&lt;/x&gt;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3:8&lt;/x&gt;; &lt;x&gt;570 4:19&lt;/x&gt;; &lt;x&gt;580 1:27&lt;/x&gt;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"oświetlone oczy" -jest to dopełnienie bliższe po "dałby".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"ku wiedzieć wy" - wyrażenie przyimkowe zamierzonego skutku: "abyście wiedzieli".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2024-04-25T06:21:01Z</dcterms:modified>
</cp:coreProperties>
</file>