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wszystko podporządkował pod ― stopy Jego i Jego ustanowił głową ponad wszelkim ― zgromadzeniem,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jako głowę ponad wszystkie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 ,* a Jego ustanowił ponad wszystkim Głową** Zgromadzenia***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 podporządkował pod nogi Jego*, i Jego dał (jako) głowę ponad wszystkim (społeczności) wywołanych**,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Sens: swoje, chociaż można to odnieść także do Chrystusa, Syna Bożego.] [** Tu i dalej w tekście znaczenie etymologiczne. W N.T. jako termin techniczny oznacza Kościół Powszechny bądź lokalną gminę Kościoła,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(jako) głowę ponad wszystkie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 poddał pod Jego stopy, a Jego ustanowił ponad wszystkim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stopy, a jego samego dał jako głowę ponad wszystkim kościołowi;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nogi jego, a onego dał za głowę nad wszystkim kościołowi,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 poddał pod nogi jego, a jego dał głową nad wszytkim kościołem,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stopy, a Jego samego ustanowił nade wszystko Głową dla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nogi jego, a jego samego ustanowił ponad wszystkim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 poddał pod Jego stopy, a Jego ustanowił nade wszystko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 pod Jego stopy i ustanowił Go Głową całego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wszystko umieścił pod Jego stopami i ustanowił Go nad wszystkimi głową dla Kościoła,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złożył mu wszystko do stóp, a jego samego ponad wszystko ustanowił Głową całego Kościoła,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 Mu położył pod stopy, a Jego samego (postawił) ponad wszelkim stworzeniem i ustanowił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усе підкорив під його ноги, і поставив його над усім - як голову Церкви,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wszystko podporządkował pod jego nogi, a jego wyznaczył głową nad całym Zgromadzeniem Wybranych,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stopy, i uczynił Go głową ponad wszystkim we Wspólnocie Mesjanicznej,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podporządkował wszystko pod jego stopy i nad wszystkim uczynił go głową dla zboru,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rzucił Mu bowiem wszystko do stóp i ustanowił Go Głową całego kościoła,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12:32&lt;/x&gt;; &lt;x&gt;480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8:7&lt;/x&gt;; &lt;x&gt;470 22:44&lt;/x&gt;; &lt;x&gt;470 28:18&lt;/x&gt;; &lt;x&gt;530 15:27&lt;/x&gt;; &lt;x&gt;650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4:15&lt;/x&gt;; &lt;x&gt;560 5:23&lt;/x&gt;; &lt;x&gt;580 1:18&lt;/x&gt;; &lt;x&gt;580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2024-04-27T00:29:55Z</dcterms:modified>
</cp:coreProperties>
</file>