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9"/>
        <w:gridCol w:w="4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 chwały ― łaski Jego, którą łaskawie obdarował nas w ― Umiłowanym,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pochwale chwały łaski Jego w której obdarzył łaską nas w Tym który jest umiłowany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uwielbienia* chwały** swojej łaski,*** którą obdarzył nas w Ukochanym.****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pochwale blasku łaski Jego*, którą napełnił łaską** nas w Umiłowanym,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pochwale chwały łaski Jego w (której) obdarzył łaską nas w (Tym) który jest umiłowany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tym większej chwały Jego łaski, którą obdarzył nas w Ukochanym.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 chwały swojej łaski, którą obdarzył nas w umiłowanym;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chwale sławnej łaski swojej, którą nas udarował w onym umiłowanym: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chwale sławy łaski swojej, przez którą nas przyjemnymi uczynił w umiłowanym Synie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chwale majestatu swej łaski, którą obdarzył nas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uwielbieniu chwalebnej łaski swojej, którą nas obdarzył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 chwały Jego łaski, którą obdarzył nas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 uwielbiony majestat Jego łaski, którą obdarzył nas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abyśmy wychwalali wspaniałość Jego łaskawości, którą nam okazał w Umiłowanym.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Rozgłaszajmy więc wspaniałość jego łaski, którą nas obdarzył w umiłowanym Synu,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ukazania wspaniałości swojej łaski, którą obdarzył nas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хвалу слави своєї благодаті, якою обдарував нас в улюбленому.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chwale wspaniałości Jego łaski, jaką nas napełnił w Swoim 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przynieśli Mu chlubę współmierną do chwały łaski, jaką nam dał w swym 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sławie swej chwalebnej życzliwości niezasłużonej, którą nas życzliwie obdarzył przez swego umiłowanego.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światu swoją wielką łaskę, którą okazał nam poprzez swojego ukochanego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1:18&lt;/x&gt;; &lt;x&gt;560 3:21&lt;/x&gt;; &lt;x&gt;580 1:27&lt;/x&gt;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1:7&lt;/x&gt;; &lt;x&gt;560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3:17&lt;/x&gt;; &lt;x&gt;470 17:5&lt;/x&gt;; &lt;x&gt;580 1:13&lt;/x&gt;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swojej.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,,którą napełnił łaską" - niepełna figura etymologica. Zaimek "którą" zastępuje rzeczownik "łaski".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2024-04-19T21:28:56Z</dcterms:modified>
</cp:coreProperties>
</file>