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4"/>
        <w:gridCol w:w="3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 chwały ― łaski Jego, którą łaskawie obdarował nas w ― Umiłowanym,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której obdarzył łaską nas w Tym który jest umiłowany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uwielbienia* chwały** swojej łaski,*** którą obdarzył nas w Ukochanym.****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pochwale blasku łaski Jego*, którą napełnił łaską** nas w Umiłowanym,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pochwale chwały łaski Jego w (której) obdarzył łaską nas w (Tym) który jest umiłowany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3:21&lt;/x&gt;; &lt;x&gt;580 1:27&lt;/x&gt;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1:7&lt;/x&gt;; &lt;x&gt;560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3:17&lt;/x&gt;; &lt;x&gt;470 17:5&lt;/x&gt;; &lt;x&gt;580 1:13&lt;/x&gt;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swojej.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,,którą napełnił łaską" - niepełna figura etymologica. Zaimek "którą" zastępuje rzeczownik "łaski".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2024-04-25T19:49:34Z</dcterms:modified>
</cp:coreProperties>
</file>