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47"/>
        <w:gridCol w:w="57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wszystkie które są zawstydzane przez światło są uczynione widocznymi wszystko bowiem które jest czynione widocznym światło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zaś dzięki światłu staje się obnażone;*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wszystkie (jako) zawstydzane* przez światło czynią się widocznymi**,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wszystkie które są zawstydzane przez światło są uczynione widocznymi wszystko bowiem które jest czynione widocznym światło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5:20&lt;/x&gt;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Możliwe też: "zawstydzające się".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Możliwe: "są czynione widocznymi". W oryginale singularis, dopuszczalne po podmiocie liczby mnogiej rodzaju nijakiego.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2024-04-30T00:18:50Z</dcterms:modified>
</cp:coreProperties>
</file>